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</w:p>
    <w:p w:rsidR="003B49AC" w:rsidRDefault="00B41469" w:rsidP="00490DB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59759A">
      <w:pPr>
        <w:pStyle w:val="aa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59A" w:rsidRPr="0059759A">
        <w:rPr>
          <w:rFonts w:ascii="Times New Roman" w:hAnsi="Times New Roman" w:cs="Times New Roman"/>
          <w:sz w:val="28"/>
          <w:szCs w:val="28"/>
        </w:rPr>
        <w:t>Швидкозшивачі та супутнє приладдя - за кодом СРV за ДК 021:2015 - 22850000-3</w:t>
      </w:r>
      <w:r w:rsidR="00DA7913" w:rsidRPr="00DA79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B51D37">
      <w:pPr>
        <w:pStyle w:val="aa"/>
        <w:numPr>
          <w:ilvl w:val="0"/>
          <w:numId w:val="1"/>
        </w:numPr>
        <w:tabs>
          <w:tab w:val="left" w:pos="993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B51D37" w:rsidRPr="00B51D37">
        <w:rPr>
          <w:rFonts w:ascii="Times New Roman" w:hAnsi="Times New Roman" w:cs="Times New Roman"/>
          <w:sz w:val="28"/>
          <w:szCs w:val="28"/>
        </w:rPr>
        <w:t>UA-2021-09-03-001811-a</w:t>
      </w:r>
      <w:r w:rsidR="00DA79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FD2B2C" w:rsidRDefault="00FD2B2C" w:rsidP="00B51D37">
      <w:pPr>
        <w:pStyle w:val="aa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6B5C08">
        <w:rPr>
          <w:rFonts w:ascii="Times New Roman" w:hAnsi="Times New Roman" w:cs="Times New Roman"/>
          <w:b/>
          <w:sz w:val="28"/>
          <w:szCs w:val="28"/>
        </w:rPr>
        <w:t>: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  <w:r w:rsidR="00B51D37" w:rsidRPr="00B51D37">
        <w:rPr>
          <w:rFonts w:ascii="Times New Roman" w:hAnsi="Times New Roman" w:cs="Times New Roman"/>
          <w:sz w:val="28"/>
          <w:szCs w:val="28"/>
        </w:rPr>
        <w:t>6 095</w:t>
      </w:r>
      <w:r w:rsidRPr="006B5C08">
        <w:rPr>
          <w:rFonts w:ascii="Times New Roman" w:hAnsi="Times New Roman" w:cs="Times New Roman"/>
          <w:sz w:val="28"/>
          <w:szCs w:val="28"/>
        </w:rPr>
        <w:t>,00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ПДВ.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C" w:rsidRPr="007B5207" w:rsidRDefault="00FD2B2C" w:rsidP="0059759A">
      <w:pPr>
        <w:pStyle w:val="aa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</w:t>
      </w:r>
      <w:r w:rsidR="0059759A">
        <w:rPr>
          <w:rFonts w:ascii="Times New Roman" w:hAnsi="Times New Roman" w:cs="Times New Roman"/>
          <w:sz w:val="28"/>
          <w:szCs w:val="28"/>
        </w:rPr>
        <w:t>п</w:t>
      </w:r>
      <w:r w:rsidR="0059759A" w:rsidRPr="0059759A">
        <w:rPr>
          <w:rFonts w:ascii="Times New Roman" w:hAnsi="Times New Roman" w:cs="Times New Roman"/>
          <w:sz w:val="28"/>
          <w:szCs w:val="28"/>
        </w:rPr>
        <w:t>ап</w:t>
      </w:r>
      <w:r w:rsidR="0059759A">
        <w:rPr>
          <w:rFonts w:ascii="Times New Roman" w:hAnsi="Times New Roman" w:cs="Times New Roman"/>
          <w:sz w:val="28"/>
          <w:szCs w:val="28"/>
        </w:rPr>
        <w:t>ок</w:t>
      </w:r>
      <w:r w:rsidR="0059759A" w:rsidRPr="0059759A">
        <w:rPr>
          <w:rFonts w:ascii="Times New Roman" w:hAnsi="Times New Roman" w:cs="Times New Roman"/>
          <w:sz w:val="28"/>
          <w:szCs w:val="28"/>
        </w:rPr>
        <w:t xml:space="preserve"> та швидкозшивачі</w:t>
      </w:r>
      <w:r w:rsidR="0059759A">
        <w:rPr>
          <w:rFonts w:ascii="Times New Roman" w:hAnsi="Times New Roman" w:cs="Times New Roman"/>
          <w:sz w:val="28"/>
          <w:szCs w:val="28"/>
        </w:rPr>
        <w:t>в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r w:rsidR="002872B3" w:rsidRPr="0081352B">
        <w:rPr>
          <w:rFonts w:ascii="Times New Roman" w:hAnsi="Times New Roman" w:cs="Times New Roman"/>
          <w:sz w:val="28"/>
          <w:szCs w:val="28"/>
        </w:rPr>
        <w:t xml:space="preserve">необхідних </w:t>
      </w:r>
      <w:r w:rsidR="006B5C08">
        <w:rPr>
          <w:rFonts w:ascii="Times New Roman" w:hAnsi="Times New Roman" w:cs="Times New Roman"/>
          <w:sz w:val="28"/>
          <w:szCs w:val="28"/>
        </w:rPr>
        <w:t xml:space="preserve">характеристик щодо </w:t>
      </w:r>
      <w:r w:rsidR="00B7541B">
        <w:rPr>
          <w:rFonts w:ascii="Times New Roman" w:hAnsi="Times New Roman" w:cs="Times New Roman"/>
          <w:sz w:val="28"/>
          <w:szCs w:val="28"/>
        </w:rPr>
        <w:t>товару</w:t>
      </w:r>
      <w:bookmarkStart w:id="0" w:name="_GoBack"/>
      <w:bookmarkEnd w:id="0"/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</w:t>
      </w:r>
      <w:r w:rsidR="006B5C08">
        <w:rPr>
          <w:rFonts w:ascii="Times New Roman" w:hAnsi="Times New Roman" w:cs="Times New Roman"/>
          <w:sz w:val="28"/>
          <w:szCs w:val="28"/>
        </w:rPr>
        <w:t>його кількість та вимоги щодо якості товару</w:t>
      </w:r>
      <w:r w:rsidR="0081352B" w:rsidRPr="006B5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358" w:rsidRPr="008974D7" w:rsidRDefault="007B5207" w:rsidP="00B7541B">
      <w:pPr>
        <w:pStyle w:val="aa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B51D37" w:rsidRPr="00B51D37">
        <w:rPr>
          <w:rFonts w:ascii="Times New Roman" w:hAnsi="Times New Roman" w:cs="Times New Roman"/>
          <w:sz w:val="28"/>
          <w:szCs w:val="28"/>
        </w:rPr>
        <w:t>6 095</w:t>
      </w:r>
      <w:r w:rsidR="002872B3" w:rsidRPr="002872B3">
        <w:rPr>
          <w:rFonts w:ascii="Times New Roman" w:hAnsi="Times New Roman" w:cs="Times New Roman"/>
          <w:sz w:val="28"/>
          <w:szCs w:val="28"/>
        </w:rPr>
        <w:t xml:space="preserve">,00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</w:t>
      </w:r>
      <w:r w:rsidRPr="007B5207">
        <w:rPr>
          <w:rFonts w:ascii="Times New Roman" w:hAnsi="Times New Roman" w:cs="Times New Roman"/>
          <w:sz w:val="28"/>
          <w:szCs w:val="28"/>
        </w:rPr>
        <w:t>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середньої ціни на ринку </w:t>
      </w:r>
      <w:r w:rsidR="006B5C08">
        <w:rPr>
          <w:rFonts w:ascii="Times New Roman" w:hAnsi="Times New Roman" w:cs="Times New Roman"/>
          <w:sz w:val="28"/>
          <w:szCs w:val="28"/>
        </w:rPr>
        <w:t>щодо закупівлі цієї групи товарів</w:t>
      </w:r>
      <w:r w:rsidR="00E4119C" w:rsidRPr="00E4119C">
        <w:rPr>
          <w:rFonts w:ascii="Times New Roman" w:hAnsi="Times New Roman" w:cs="Times New Roman"/>
          <w:sz w:val="28"/>
          <w:szCs w:val="28"/>
        </w:rPr>
        <w:t xml:space="preserve">, та з урахуванням фактичної потреби замовника щодо </w:t>
      </w:r>
      <w:r w:rsidR="0059759A" w:rsidRPr="0059759A">
        <w:rPr>
          <w:rFonts w:ascii="Times New Roman" w:hAnsi="Times New Roman" w:cs="Times New Roman"/>
          <w:sz w:val="28"/>
          <w:szCs w:val="28"/>
        </w:rPr>
        <w:t>папок та швидкозшивачів</w:t>
      </w:r>
      <w:r w:rsidR="007F5ECD" w:rsidRPr="007F5ECD">
        <w:rPr>
          <w:rFonts w:ascii="Times New Roman" w:hAnsi="Times New Roman" w:cs="Times New Roman"/>
          <w:sz w:val="28"/>
          <w:szCs w:val="28"/>
        </w:rPr>
        <w:t xml:space="preserve">. </w:t>
      </w:r>
      <w:r w:rsidR="007F5ECD">
        <w:rPr>
          <w:rFonts w:ascii="Times New Roman" w:hAnsi="Times New Roman" w:cs="Times New Roman"/>
          <w:sz w:val="28"/>
          <w:szCs w:val="28"/>
        </w:rPr>
        <w:t>До відповідного розрахунку входить</w:t>
      </w:r>
      <w:r w:rsidR="007F5ECD" w:rsidRPr="008974D7">
        <w:rPr>
          <w:rFonts w:ascii="Times New Roman" w:hAnsi="Times New Roman" w:cs="Times New Roman"/>
          <w:sz w:val="28"/>
          <w:szCs w:val="28"/>
        </w:rPr>
        <w:t>: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 xml:space="preserve">1) </w:t>
      </w:r>
      <w:r w:rsidR="0059759A" w:rsidRPr="0059759A">
        <w:rPr>
          <w:rFonts w:ascii="Times New Roman" w:hAnsi="Times New Roman" w:cs="Times New Roman"/>
          <w:sz w:val="28"/>
          <w:szCs w:val="28"/>
        </w:rPr>
        <w:t>Папка з 20 файлами, А4, обкладинка поліпропілен</w:t>
      </w:r>
      <w:r w:rsidR="008974D7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59759A">
        <w:rPr>
          <w:rFonts w:ascii="Times New Roman" w:hAnsi="Times New Roman" w:cs="Times New Roman"/>
          <w:sz w:val="28"/>
          <w:szCs w:val="28"/>
        </w:rPr>
        <w:t>10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59759A">
        <w:rPr>
          <w:rFonts w:ascii="Times New Roman" w:hAnsi="Times New Roman" w:cs="Times New Roman"/>
          <w:sz w:val="28"/>
          <w:szCs w:val="28"/>
        </w:rPr>
        <w:t>шт</w:t>
      </w:r>
      <w:r w:rsidR="0059759A" w:rsidRPr="0059759A">
        <w:rPr>
          <w:rFonts w:ascii="Times New Roman" w:hAnsi="Times New Roman" w:cs="Times New Roman"/>
          <w:sz w:val="28"/>
          <w:szCs w:val="28"/>
        </w:rPr>
        <w:t>.</w:t>
      </w:r>
      <w:r w:rsidR="00FE5358" w:rsidRPr="008974D7">
        <w:rPr>
          <w:rFonts w:ascii="Times New Roman" w:hAnsi="Times New Roman" w:cs="Times New Roman"/>
          <w:sz w:val="28"/>
          <w:szCs w:val="28"/>
        </w:rPr>
        <w:t>;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FE5358" w:rsidRPr="008974D7">
        <w:rPr>
          <w:rFonts w:ascii="Times New Roman" w:hAnsi="Times New Roman" w:cs="Times New Roman"/>
          <w:sz w:val="28"/>
          <w:szCs w:val="28"/>
        </w:rPr>
        <w:t xml:space="preserve">2) </w:t>
      </w:r>
      <w:r w:rsidR="0059759A" w:rsidRPr="0059759A">
        <w:rPr>
          <w:rFonts w:ascii="Times New Roman" w:hAnsi="Times New Roman" w:cs="Times New Roman"/>
          <w:sz w:val="28"/>
          <w:szCs w:val="28"/>
        </w:rPr>
        <w:t>Папка з 60 файлами, А4, обкладинка поліпропілен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59759A" w:rsidRPr="0059759A">
        <w:rPr>
          <w:rFonts w:ascii="Times New Roman" w:hAnsi="Times New Roman" w:cs="Times New Roman"/>
          <w:sz w:val="28"/>
          <w:szCs w:val="28"/>
        </w:rPr>
        <w:t>10 шт.</w:t>
      </w:r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3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B7541B" w:rsidRPr="00B7541B">
        <w:rPr>
          <w:rFonts w:ascii="Times New Roman" w:hAnsi="Times New Roman" w:cs="Times New Roman"/>
          <w:sz w:val="28"/>
          <w:szCs w:val="28"/>
        </w:rPr>
        <w:t>Папка-швидкозшивач, А4, картон 260 г/м²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B7541B">
        <w:rPr>
          <w:rFonts w:ascii="Times New Roman" w:hAnsi="Times New Roman" w:cs="Times New Roman"/>
          <w:sz w:val="28"/>
          <w:szCs w:val="28"/>
        </w:rPr>
        <w:t>1</w:t>
      </w:r>
      <w:r w:rsidR="00B7541B" w:rsidRPr="00B7541B">
        <w:rPr>
          <w:rFonts w:ascii="Times New Roman" w:hAnsi="Times New Roman" w:cs="Times New Roman"/>
          <w:sz w:val="28"/>
          <w:szCs w:val="28"/>
        </w:rPr>
        <w:t>261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B7541B" w:rsidRPr="00B7541B">
        <w:rPr>
          <w:rFonts w:ascii="Times New Roman" w:hAnsi="Times New Roman" w:cs="Times New Roman"/>
          <w:sz w:val="28"/>
          <w:szCs w:val="28"/>
        </w:rPr>
        <w:t>шт.;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4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B7541B" w:rsidRPr="00B7541B">
        <w:rPr>
          <w:rFonts w:ascii="Times New Roman" w:hAnsi="Times New Roman" w:cs="Times New Roman"/>
          <w:sz w:val="28"/>
          <w:szCs w:val="28"/>
        </w:rPr>
        <w:t>Папка на зав’язках, А4, картон 260 г/м², клеєний клапан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B7541B" w:rsidRPr="00B7541B">
        <w:rPr>
          <w:rFonts w:ascii="Times New Roman" w:hAnsi="Times New Roman" w:cs="Times New Roman"/>
          <w:sz w:val="28"/>
          <w:szCs w:val="28"/>
        </w:rPr>
        <w:t>400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B7541B" w:rsidRPr="00B7541B">
        <w:rPr>
          <w:rFonts w:ascii="Times New Roman" w:hAnsi="Times New Roman" w:cs="Times New Roman"/>
          <w:sz w:val="28"/>
          <w:szCs w:val="28"/>
        </w:rPr>
        <w:t>шт.;</w:t>
      </w:r>
      <w:r w:rsidR="008974D7" w:rsidRPr="008974D7">
        <w:t xml:space="preserve"> </w:t>
      </w:r>
      <w:r w:rsidR="00AA23B0">
        <w:t xml:space="preserve">  </w:t>
      </w:r>
      <w:r w:rsidR="00B7541B" w:rsidRPr="00B7541B">
        <w:t xml:space="preserve">                                                                                                                          </w:t>
      </w:r>
      <w:r w:rsidR="008974D7">
        <w:rPr>
          <w:rFonts w:ascii="Times New Roman" w:hAnsi="Times New Roman" w:cs="Times New Roman"/>
          <w:sz w:val="28"/>
          <w:szCs w:val="28"/>
        </w:rPr>
        <w:t>5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B7541B" w:rsidRPr="00B7541B">
        <w:rPr>
          <w:rFonts w:ascii="Times New Roman" w:hAnsi="Times New Roman" w:cs="Times New Roman"/>
          <w:sz w:val="28"/>
          <w:szCs w:val="28"/>
        </w:rPr>
        <w:t xml:space="preserve">Папка на гумках, A4, поліпропілен 500 </w:t>
      </w:r>
      <w:proofErr w:type="spellStart"/>
      <w:r w:rsidR="00B7541B" w:rsidRPr="00B7541B">
        <w:rPr>
          <w:rFonts w:ascii="Times New Roman" w:hAnsi="Times New Roman" w:cs="Times New Roman"/>
          <w:sz w:val="28"/>
          <w:szCs w:val="28"/>
        </w:rPr>
        <w:t>мкм</w:t>
      </w:r>
      <w:proofErr w:type="spellEnd"/>
      <w:r w:rsidR="00B7541B" w:rsidRPr="00B7541B">
        <w:rPr>
          <w:rFonts w:ascii="Times New Roman" w:hAnsi="Times New Roman" w:cs="Times New Roman"/>
          <w:sz w:val="28"/>
          <w:szCs w:val="28"/>
        </w:rPr>
        <w:t>.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B7541B" w:rsidRPr="00B7541B">
        <w:rPr>
          <w:rFonts w:ascii="Times New Roman" w:hAnsi="Times New Roman" w:cs="Times New Roman"/>
          <w:sz w:val="28"/>
          <w:szCs w:val="28"/>
        </w:rPr>
        <w:t>10</w:t>
      </w:r>
      <w:r w:rsidR="00B7541B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8974D7" w:rsidRPr="008974D7" w:rsidRDefault="008974D7" w:rsidP="00490DB3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2872B3"/>
    <w:rsid w:val="002B1D1E"/>
    <w:rsid w:val="002E68A4"/>
    <w:rsid w:val="0035746E"/>
    <w:rsid w:val="003B49AC"/>
    <w:rsid w:val="003E4141"/>
    <w:rsid w:val="004720FE"/>
    <w:rsid w:val="00490DB3"/>
    <w:rsid w:val="0052756F"/>
    <w:rsid w:val="0059759A"/>
    <w:rsid w:val="005D36EC"/>
    <w:rsid w:val="006B5C08"/>
    <w:rsid w:val="007B5207"/>
    <w:rsid w:val="007B61F6"/>
    <w:rsid w:val="007C1D68"/>
    <w:rsid w:val="007F5ECD"/>
    <w:rsid w:val="0081352B"/>
    <w:rsid w:val="008974D7"/>
    <w:rsid w:val="00AA23B0"/>
    <w:rsid w:val="00B41469"/>
    <w:rsid w:val="00B51D37"/>
    <w:rsid w:val="00B7541B"/>
    <w:rsid w:val="00BE5E82"/>
    <w:rsid w:val="00DA7913"/>
    <w:rsid w:val="00DA7F85"/>
    <w:rsid w:val="00E20294"/>
    <w:rsid w:val="00E4119C"/>
    <w:rsid w:val="00E52F95"/>
    <w:rsid w:val="00E55209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EA69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17</cp:revision>
  <dcterms:created xsi:type="dcterms:W3CDTF">2021-03-05T10:15:00Z</dcterms:created>
  <dcterms:modified xsi:type="dcterms:W3CDTF">2021-09-06T05:49:00Z</dcterms:modified>
</cp:coreProperties>
</file>